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0" w:rsidRPr="00447390" w:rsidRDefault="00447390" w:rsidP="00447390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bookmarkStart w:id="0" w:name="_GoBack"/>
      <w:bookmarkEnd w:id="0"/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Додаток 2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br/>
        <w:t>до Порядку</w:t>
      </w:r>
    </w:p>
    <w:p w:rsidR="00447390" w:rsidRPr="00447390" w:rsidRDefault="00447390" w:rsidP="00447390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Комісії/Конкурсній комісії ___________________________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(найменування)</w:t>
      </w:r>
    </w:p>
    <w:p w:rsidR="00447390" w:rsidRPr="00447390" w:rsidRDefault="00447390" w:rsidP="0044739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447390" w:rsidRPr="00447390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447390" w:rsidRPr="00E53DE3" w:rsidRDefault="00447390" w:rsidP="00447390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447390" w:rsidRPr="004F65B3" w:rsidRDefault="00447390" w:rsidP="0044739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_________________,</w:t>
      </w:r>
    </w:p>
    <w:p w:rsidR="00447390" w:rsidRPr="004F65B3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________,</w:t>
      </w:r>
    </w:p>
    <w:p w:rsidR="00447390" w:rsidRPr="004F65B3" w:rsidRDefault="00447390" w:rsidP="00447390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(номер контактного телефону)</w:t>
      </w:r>
    </w:p>
    <w:p w:rsidR="00447390" w:rsidRPr="00447390" w:rsidRDefault="00447390" w:rsidP="00447390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447390" w:rsidRPr="00447390" w:rsidRDefault="00447390" w:rsidP="00447390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47390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447390" w:rsidRPr="00447390" w:rsidRDefault="00447390" w:rsidP="00447390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447390" w:rsidRPr="00447390" w:rsidRDefault="00447390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447390" w:rsidRPr="00447390" w:rsidRDefault="00447390" w:rsidP="00447390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447390" w:rsidRPr="00447390" w:rsidRDefault="00447390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447390" w:rsidRPr="00447390" w:rsidRDefault="00447390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447390" w:rsidRPr="00447390" w:rsidRDefault="00447390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47390" w:rsidRPr="00447390" w:rsidRDefault="00447390" w:rsidP="00447390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447390" w:rsidRPr="00447390" w:rsidRDefault="00447390" w:rsidP="00447390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447390" w:rsidRPr="00447390" w:rsidRDefault="00447390" w:rsidP="00447390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E53DE3" w:rsidRDefault="00447390" w:rsidP="00447390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447390" w:rsidRPr="00E53DE3" w:rsidRDefault="00447390" w:rsidP="00447390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447390" w:rsidRPr="00E53DE3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E53DE3" w:rsidRDefault="00447390" w:rsidP="00447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447390" w:rsidRPr="00E53DE3" w:rsidRDefault="00447390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447390" w:rsidRPr="00E53DE3" w:rsidRDefault="00447390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Default="00447390" w:rsidP="00447390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</w:p>
    <w:sectPr w:rsidR="00447390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0"/>
    <w:rsid w:val="001D4BFB"/>
    <w:rsid w:val="00447390"/>
    <w:rsid w:val="00BB788B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Aic-62</cp:lastModifiedBy>
  <cp:revision>2</cp:revision>
  <cp:lastPrinted>2017-09-18T10:13:00Z</cp:lastPrinted>
  <dcterms:created xsi:type="dcterms:W3CDTF">2018-02-01T08:14:00Z</dcterms:created>
  <dcterms:modified xsi:type="dcterms:W3CDTF">2018-02-01T08:14:00Z</dcterms:modified>
</cp:coreProperties>
</file>